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7C1310DC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96430D">
        <w:t>май</w:t>
      </w:r>
      <w:r w:rsidR="00295ED5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587110E2" w:rsidR="001C33B7" w:rsidRPr="005C10EC" w:rsidRDefault="00DE376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478930A5" w:rsidR="001C33B7" w:rsidRPr="005C10EC" w:rsidRDefault="00DE376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1C8432E0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16A07F90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264A7608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119EC5A9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13119314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24441FF6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0F84F2C0" w:rsidR="001C33B7" w:rsidRPr="005C10EC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4EB343C4" w:rsidR="001C33B7" w:rsidRPr="001519C5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33768C96" w:rsidR="001C33B7" w:rsidRPr="00F738CB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15D2C050" w:rsidR="001C33B7" w:rsidRPr="00F738CB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50,32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6225F740" w:rsidR="005C10EC" w:rsidRPr="004305C2" w:rsidRDefault="00CF2D7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2AB39729" w:rsidR="005C10EC" w:rsidRPr="004305C2" w:rsidRDefault="00CF2D7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55FC80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05232F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4FB27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52B46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6F2CB12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15B48D9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097F1021" w:rsidR="005C10EC" w:rsidRPr="004305C2" w:rsidRDefault="00CF2D7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07140BC" w:rsidR="005C10EC" w:rsidRPr="004305C2" w:rsidRDefault="00CF2D7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1C72E2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A88CA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208F98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81C4B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3046CD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213B3E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114390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CC3452D" w:rsidR="005C10EC" w:rsidRPr="004305C2" w:rsidRDefault="005C10EC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FC8D8E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20902C3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273C486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8E8B0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67FFC7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A419FF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0749EB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30629C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315D879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0F4625C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40C604F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027BAB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3E6AA2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218A700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6533E5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002C94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4DA1F8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0C31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4C48D5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213F251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5BCCC00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77268694" w:rsidR="001C33B7" w:rsidRPr="004305C2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4A40D67D" w:rsidR="001C33B7" w:rsidRPr="004305C2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5719D064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145C668B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37D6B0A6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42439517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5BB6374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0E339A5" w:rsidR="001C33B7" w:rsidRPr="004305C2" w:rsidRDefault="00756C4B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75F75DE2" w:rsidR="001C33B7" w:rsidRPr="004305C2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3484887" w:rsidR="001C33B7" w:rsidRPr="004305C2" w:rsidRDefault="006E3DCD" w:rsidP="00AB209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6FF820E1" w:rsidR="001C33B7" w:rsidRPr="004305C2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3975BBA7" w:rsidR="001C33B7" w:rsidRPr="004305C2" w:rsidRDefault="006E3DC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50,32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56A96"/>
    <w:rsid w:val="00487434"/>
    <w:rsid w:val="005629C8"/>
    <w:rsid w:val="005A10BE"/>
    <w:rsid w:val="005C10EC"/>
    <w:rsid w:val="00602BC3"/>
    <w:rsid w:val="00625185"/>
    <w:rsid w:val="00656A0C"/>
    <w:rsid w:val="00661A00"/>
    <w:rsid w:val="006E3DCD"/>
    <w:rsid w:val="00756C4B"/>
    <w:rsid w:val="007B24B0"/>
    <w:rsid w:val="007E006C"/>
    <w:rsid w:val="00885B6D"/>
    <w:rsid w:val="0096430D"/>
    <w:rsid w:val="009A5CE5"/>
    <w:rsid w:val="009B6D03"/>
    <w:rsid w:val="00AB2099"/>
    <w:rsid w:val="00AD385A"/>
    <w:rsid w:val="00AD6604"/>
    <w:rsid w:val="00AF4961"/>
    <w:rsid w:val="00B05DB5"/>
    <w:rsid w:val="00B677CB"/>
    <w:rsid w:val="00B67938"/>
    <w:rsid w:val="00C57718"/>
    <w:rsid w:val="00C6385F"/>
    <w:rsid w:val="00C71E13"/>
    <w:rsid w:val="00C970A1"/>
    <w:rsid w:val="00CF0A63"/>
    <w:rsid w:val="00CF2D74"/>
    <w:rsid w:val="00D56834"/>
    <w:rsid w:val="00DA1099"/>
    <w:rsid w:val="00DE376B"/>
    <w:rsid w:val="00E001B8"/>
    <w:rsid w:val="00E00C90"/>
    <w:rsid w:val="00E90B35"/>
    <w:rsid w:val="00F15430"/>
    <w:rsid w:val="00F22207"/>
    <w:rsid w:val="00F32395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F88F-547C-40D9-912F-8FB0F11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36</cp:revision>
  <cp:lastPrinted>2021-06-04T07:24:00Z</cp:lastPrinted>
  <dcterms:created xsi:type="dcterms:W3CDTF">2019-04-29T05:08:00Z</dcterms:created>
  <dcterms:modified xsi:type="dcterms:W3CDTF">2021-06-04T07:37:00Z</dcterms:modified>
</cp:coreProperties>
</file>